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3"/>
        <w:gridCol w:w="3821"/>
        <w:gridCol w:w="3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oraz Duma, Masa, Chadad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Hadad i Tema;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Masma, i Duma, Massa, Hadad, i 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Masma, i Duma, Massa, Hadad i Tema.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Chadad,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Масма, Ідума, Масси, Ходдад, Теман,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Miszma, Duma, Massa, Chadat, Tema,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2024-04-26T07:01:05Z</dcterms:modified>
</cp:coreProperties>
</file>