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nałożnicy Abrahama, to: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Ketury, nałożnicy Abrahama: urodziła ona Zimrana, Jokszana, Medana, Midiana, Jiszbaka i Szuacha. A synowie Jokszana: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założnicy Abrahamowej, których porodziła: Zamram i Joksan, i Madan, i Midyjan, i Jesbok, i Suach. A synowie Joksanowi;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Cetury, nałożnice Abrahamowej, które porodziła: Zamran, Jeksan, Madan, Madian, Jesbok i Sue. A synowie Jeksanowi: Saba i Dadan. A synowie Dadan: Assurim i Latusim, i Laomim.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Ketury, drugorzędnej żony Abrahama: urodziła ona Zimrana, Jokszana, Medana, Midiana, Jiszbaka i Szuacha. Synowie Jokszana: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byli: urodziła ona Zimrana, Jokszana, Medana, Midiana, Jiszbaka i Szuacha.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Ketury, nałożnicy Abrahama, byli przez nią urodzeni: Zimran, Jokszan, Medan, Midian, Jiszbak i Szuach. Synami Jokszana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Ketura, drugorzędna żona Abrahama, urodziła mu synów: Zimrana, Jokszana, Medana, Midiana, Jeszbaka i Szuacha. Synami Jokszana byli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Synami, których zrodziła Ketura, drugorzędna żona Abrahama, byli: Zimran, Jokszan, Medan, Midian, Iszbak i Szuach. Synami Jokszana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Хеттури, наложниці Авраама: І породила йому Земврана, Єксана, Мадана, Мадіяма, Совака, Соя. І сини Єксана: Сава і Дедан.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Ketury, nałożnicy Abrahama, których urodziła, byli: Zymran, Jokszan, Medan, Midjan, Iszbak i Szuach. Zaś synowie Jokszana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synów Ketury, nałożnicy Abrahama, urodziła ona Zimrana i Jokszana, i Medana, i Midiana, i Jiszbaka, i Szuacha. A synami Jokszana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2024-04-23T22:28:42Z</dcterms:modified>
</cp:coreProperties>
</file>