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0"/>
        <w:gridCol w:w="2362"/>
        <w:gridCol w:w="2867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2024-04-18T17:15:29Z</dcterms:modified>
</cp:coreProperties>
</file>