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Seira* byli: Lotan i Szobal, i Sibon, i Ana, i Diszon, i Eser, i Diszan.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36:20&lt;/x&gt;; &lt;x&gt;140 20:10&lt;/x&gt;; &lt;x&gt;140 21:8&lt;/x&gt;; &lt;x&gt;140 25:5-13&lt;/x&gt;; &lt;x&gt;140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2024-04-27T00:40:36Z</dcterms:modified>
</cp:coreProperties>
</file>