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67"/>
        <w:gridCol w:w="4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Hadad, zapanował po nim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Hadad, władzę po nim przejął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Hadad umarł, królował w jego miejsce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Hadad, królował miasto niego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Adad umarł, królował po nim Semla z Masrek.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Hadad i w jego miejsce królował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Hadad, objął po nim władzę królewską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Hadad zmarł, po nim panował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władzę przejął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panował po nim Sarnia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Адад, і зацарював замість нього Самаа з Масекки.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Hadad umarł, a zamiast niego panował Samla z Mesreka.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Hadad, a w jego miejsce zaczął panować Samla z Masreki.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2024-04-26T03:55:18Z</dcterms:modified>
</cp:coreProperties>
</file>