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70"/>
        <w:gridCol w:w="2787"/>
        <w:gridCol w:w="3383"/>
        <w:gridCol w:w="2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2024-04-25T20:11:14Z</dcterms:modified>
</cp:coreProperties>
</file>