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18"/>
        <w:gridCol w:w="2328"/>
        <w:gridCol w:w="4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Chama: Kusz i Misraim, Put i Kanaan.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2024-04-26T05:57:18Z</dcterms:modified>
</cp:coreProperties>
</file>