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całym Jabesz-Gilead usłyszano o wszystkim, co Filistyni zrobili z Saulem,*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 Izraelem.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2024-04-29T10:31:48Z</dcterms:modified>
</cp:coreProperties>
</file>