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radził się (on) JAHWE, dlatego uśmiercił go (On) i przeniósł władzę królewską na Dawida, syna Jiszaja.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2024-04-29T11:06:15Z</dcterms:modified>
</cp:coreProperties>
</file>