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noszącego jego broń:* Dobądź swojego miecza i przeszyj mnie nim, aby nie przyszli ci nieobrzezańcy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2024-04-29T09:55:15Z</dcterms:modified>
</cp:coreProperties>
</file>