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 więc, zabrali jego głowę i zbroję i obnosili po ziemi filistyńskiej dookoła, aby ogłosić dobrą nowinę swoim bożkom* oraz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nowinę swoim bożkom : wg klk Mss: domowi swoich bożków, ּ</w:t>
      </w:r>
      <w:r>
        <w:rPr>
          <w:rtl/>
        </w:rPr>
        <w:t>בֵית</w:t>
      </w:r>
      <w:r>
        <w:rPr>
          <w:rtl w:val="0"/>
        </w:rPr>
        <w:t xml:space="preserve"> , pod. S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2024-04-29T11:44:52Z</dcterms:modified>
</cp:coreProperties>
</file>