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czołowi bohaterzy, którzy należeli do Dawida i którzy wspierali go dzielnie w jego panowaniu, wraz z całym Izraelem, dla ustanowienia go królem, według Słowa JAHWE dotyczącego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2024-04-29T00:10:16Z</dcterms:modified>
</cp:coreProperties>
</file>