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 nim to Eleazar, syn Dodiego, Achochita – należał on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po nim był Eleazar, syn Dodiego, Achochita. On również należał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Dodo, Achochita, jeden spośród trzech 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Elezar, syn Dodonowy, Achochytczyk; ten był jednym między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Eleazar, syn stryja jego, Ahohitczyk, który był między trzema potężnymi.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jest Eleazar, syn Dodo, Achochita, jeden z 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idzie Eleazar, syn Dodiego, wnuk Achochiego, jeden z tych trzech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Eleazar, syn Dodo, Achochita, jeden z 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Następnym był Eleazar, syn Dodo, Achochita, jeden z trzech najdzielniejszych.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 Achochity, należał również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Елеазар син Додая Ахохій, цей був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Elazar, syn Dodoa, Achoachańczyk; on był pomiędzy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Eleazar, syn Dody Achochity. Był on wśród trzech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2024-04-29T03:26:51Z</dcterms:modified>
</cp:coreProperties>
</file>