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warowni, a w Betlejem stała akurat załoga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 miejscu obronnym, a załoga Filistynów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natenczas mieszkał na zamku, a stanowisko Filistyńskie było natenczas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 twierdzy, a stanie Filistymów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wówczas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był w twierdzy, podczas gdy oddział Filistynów przebywał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twierdzy, gdy tymczasem załoga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oddział Filistynów znajdował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відділ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mieszkał wówczas w twierdzy, a stanowisko Pelisztynów było wówczas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załoga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2024-04-29T05:57:15Z</dcterms:modified>
</cp:coreProperties>
</file>