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także wtedy, gdy Saul był królem, ty byłeś tym, który wyprowadzał i przyprowadzał** Izraela, i JAHWE, twój Bóg, powiedział do ciebie: Ty będziesz pasł mój lud Izraela i ty będziesz księciem*** nad moim ludem Izraelem.****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jeszcze Saul był królem, ty dowodziłeś wojskami Izraela w czasie wojen i tobie JAHWE, twój Bóg, zapowiedział, że będziesz pasł lud, Izraela, i będziesz nad nim panował jako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przedtem, gdy jeszcze Saul był królem, wyprowadzałeś i wprowadzałeś Izraela. I JAHWE, twój Bóg, powiedział ci: Ty będziesz pasł mój lud Izraela i ty będziesz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przedtem, gdy jeszcze był Saul królem, też wywodził i wwodził Izraela. Tak Pan, Bóg twój, rzekł tobie: Ty będziesz pasł lud mój Izraelski, a ty będziesz wodzem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 też i dziś trzeci dzień, gdy jeszcze królował Saul, tyś był, któryś wywodził i wwodził Izraela; bo tobie rzekł JAHWE Bóg twój: Ty będziesz pasł lud mój Izraelski i ty będziesz książęciem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już przedtem, gdy Saul był królem, tyś wyprowadzał i przyprowadzał Izraela, bo Pan, Bóg twój, rzekł do ciebie: Ty będziesz pasł mój lud - Izraela, i ty będziesz wodzem mojego ludu -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dawniej, gdy jeszcze Saul był królem, ty wyprowadzałeś i przyprowadzałeś Izraela, a Pan, Bóg twój, rzekł do ciebie: ty paść będziesz mój lud, Izraela, i ty będziesz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wcześniej, gdy Saul był królem, ty wyprowadzałeś i przyprowadzałeś Izraela, a JAHWE, twój Bóg, powiedział do ciebie: Ty będziesz pasł Mój lud, Izraela, i ty będziesz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poprzednio, jeszcze w czasach króla Saula dowodziłeś oddziałami izraelskimi. JAHWE, Twój Bóg, powiedział ci: «Będziesz pasterzem mego ludu, Izraela. Ty będziesz przywódcą mego ludu, Izraela»”.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przedtem, gdy jeszcze Saul był królem, ty wyprowadzałeś i przyprowadzałeś Izraela, a Jahwe, Bóg twój, przyrzekł ci: Ty będziesz pasł lud mój izraelski i ty będziesz wodzem nad moim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вчора і третього (дня), як Саул був царем, ти був той, що виводив і вводив Ізраїль, і тобі сказав твій Господь Бог: Ти пастимеш мій нарід Ізраїль, і ти будеш проводирем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przedtem, kiedy Saul był jeszcze królem, ty także wyprowadzałeś i wprowadzałeś Israela. Bo WIEKUISTY, twój Bóg, ci powiedział: Ty będziesz pasł mój lud israelski i ty będziesz wodzem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wczoraj, jak i przedtem, gdy Saul jeszcze był królem, ty wyprowadzałeś Izraela i ty go przyprowadzałeś; a JAHWE, twój Bóg, przemówił do ciebie: ʼTy będziesz pasł mój lud, Izraela, i ty zostaniesz wodzem nad moim ludem, Izraelemʼ”.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גַם־ּתְמֹולּגַם־ׁשִלְׁשֹום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הַּמֹוצִיא</w:t>
      </w:r>
      <w:r>
        <w:rPr>
          <w:rtl w:val="0"/>
        </w:rPr>
        <w:t xml:space="preserve"> , idiom: (w kontekście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2024-04-28T20:22:11Z</dcterms:modified>
</cp:coreProperties>
</file>