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3"/>
        <w:gridCol w:w="2383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z Tekoa, Abiezer Anatotczyk,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2024-04-29T03:30:45Z</dcterms:modified>
</cp:coreProperties>
</file>