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1"/>
        <w:gridCol w:w="2295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Sachara, Harorczyk, Elifal, syn Ura,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2024-04-28T20:38:29Z</dcterms:modified>
</cp:coreProperties>
</file>