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29"/>
        <w:gridCol w:w="3832"/>
        <w:gridCol w:w="35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Joel, brat Natana, Mibchar, syn Hagriego,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Joel, brat Natana, Mibchar, syn Hagriego,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Joel, brat Natana, Mibchar, syn Hagriego;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Joel, brat Natanowy,Michbar, syn Gierego.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Joel, brat Natan, Mibahar syn Agarai,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Joel, brat Natana; Mibchar, syn Hagriego;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Joel, brat Natana, Mibchar, syn Hagriego,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Joel, brat Natana, Mibchar, syn Hagriego,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Joel, brat Natana; Mibchar, syn Hagriego;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Joel, brat Natana, Mibchar, syn Hagriego;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Йоіл брат Натана, Меваар син Аґарія,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Joel, brat Natana; Mibchar, syn Hagryty.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Joel, brat Natana, Mibchar, syn Hagriego,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2024-04-29T01:45:53Z</dcterms:modified>
</cp:coreProperties>
</file>