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wraz z całym Izraelem* wyruszył na Jerozolimę,** *** to jest Jebus,**** a tam mieszkańcami ziemi byli Jebuzejczycy.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wraz z całym Izraelem : wg G: król i jego ludzie, ὁ βασιλεὺς καὶ ἄνδρες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Jerozolima, </w:t>
      </w:r>
      <w:r>
        <w:rPr>
          <w:rtl/>
        </w:rPr>
        <w:t>יְרּוׁשָלַםִ</w:t>
      </w:r>
      <w:r>
        <w:rPr>
          <w:rtl w:val="0"/>
        </w:rPr>
        <w:t xml:space="preserve"> , czyli: podnóżek (boga) Szalema, znanego z tekstów ugar.; miasto zbudowane na wzgórzu Ofel (pd-wsch część wsp. Jerozolimy), zamieszkane już w okresie chalkolitu (III tys. p. Chr.); warowne od okresu średniego brązu (tj. 29002500 r. p. Chr.), pojawia się w dokumentach z Ebli. W okresie późnego brązu jedno z miast-państw Kanaanu, zależne od Egiptu i wspominane w egip. formułach złorzeczeń z XIX w. p. Chr. oraz w Listach z Amarna z XIV w. p. Chr. (&lt;x&gt;130 11:6&lt;/x&gt;L.).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10:16&lt;/x&gt;; &lt;x&gt;60 10:5&lt;/x&gt;; &lt;x&gt;60 15:8&lt;/x&gt;;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2024-04-29T03:28:58Z</dcterms:modified>
</cp:coreProperties>
</file>