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6"/>
        <w:gridCol w:w="2194"/>
        <w:gridCol w:w="2663"/>
        <w:gridCol w:w="4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Jeterytczyk, Gareb Jeterytczyk,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2024-04-29T06:29:42Z</dcterms:modified>
</cp:coreProperties>
</file>