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0"/>
        <w:gridCol w:w="3834"/>
        <w:gridCol w:w="3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i Joszafat Miteńczyk,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i Joszafat Miteńczyk,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Joszafat Mitnita;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Hanan, syn Maachy, i Jozafat Mitnitczyk.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Hanan, syn Maacha, i Josafat Matanitczyk;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Maaki; Jozafat Mitnita;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Joszafat z Miteny,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Joszafat Mitnita,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Maaki; Jozafat, Mitnita;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Joszafat, Mitnita;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Анан син Моохи і Йосафат Ветаній,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Maachy i Joszafat Mitnita.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Joszafat Mitnita,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2024-04-29T04:47:49Z</dcterms:modified>
</cp:coreProperties>
</file>