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 Asztarotczyk, Szama i Jejel, synowie Chotama Aroerczyka,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 z Asztarot, Szama i Jejel, synowie Chotama z 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Uziasz Aszteratczyk, Szama i Jejel, synowie Chotamy Aroerczyka;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Uzyjasz Asteratczyk, Sama i Jehijel, synowie Hotamy Aroerytczyka.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Ozija Astarotczyk, Samma i Jehiel, synowie Hotam Aroritczyk,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 Asztarot; Szama i Jeuel, synowie Chotama z Aroeru;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 Asztarot, Szama z Jeuel, synowie Chatama z Aroeru,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 Asztarot, Szama i Jeuel, synowie Chotama z Aroeru,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 Asztarot, Szama i Jeuel; synowie Chotama z Aroeru;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Uzijja z Asztarot, Szama i Jeiel, synowie Chotama z Aroeru;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Астаротій, Самма і Іїл сини Хотана Арарія,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Aszteratyta; Szama i Jejel, synowie Chotama Aroeryty.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Uzzija Aszteratyta, Szama i Jejel, synowie Chotama Aroeryjczyka,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2024-04-28T23:40:17Z</dcterms:modified>
</cp:coreProperties>
</file>