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przykazał mu Bóg, i pobili obóz Filistynów od Gibeonu* aż po Gezer.**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tak, jak polecił mu Bóg. I pobili wojska wroga od Gibeonu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mu rozkazał Bóg, i pobili wojska Filistynów od Gibeonu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Dawid, jako mu był rozkazał Bóg; i porazili wojska Filistyńskie od Gabaon aż do 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Dawid jako mu był Bóg rozkazał i poraził wojska Filistymskie od Gabaon aż do 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tak, jak mu Bóg polecił, i pokonał wojsko Filistynów, od Gibeonu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tak, jak mu nakazał Bóg, i pobił wojsko filistyńskie od Gibeon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tak, jak mu rozkazał Bóg, i pokonali wojsko filistyńskie od Gibeonu aż po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zrobił, jak mu Bóg nakazał, i rozgromił wojska Filistynów od Gabaonu aż po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Dawid tak, jak mu nakazał Bóg. I rozbili wojska filistyńskie od Gibeonu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так, як йому Бог заповів, і побив табір чужинців від Ґаваона аж до Ґазари.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uczynił tak, jak mu był rozkazał Bóg; i porazili wojska Pelisztynów od Gibeon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więc tak, jak mu nakazał prawdziwy Bóg, i pobili obóz Filistynów od Gibeonu po Gezer.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Gibeonu, ּ</w:t>
      </w:r>
      <w:r>
        <w:rPr>
          <w:rtl/>
        </w:rPr>
        <w:t>גִבעֹון</w:t>
      </w:r>
      <w:r>
        <w:rPr>
          <w:rtl w:val="0"/>
        </w:rPr>
        <w:t xml:space="preserve"> , wg &lt;x&gt;100 5:25&lt;/x&gt; Geby, ּ</w:t>
      </w:r>
      <w:r>
        <w:rPr>
          <w:rtl/>
        </w:rPr>
        <w:t>גֶבַע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Gezer : miasto kananejskie, które przeszło pod władzę Salomona, przekazane mu wraz z córką faraona, 30 km na pn zach od Jerozolimy, zob. &lt;x&gt;70 1:29&lt;/x&gt;; &lt;x&gt;110 9:16&lt;/x&gt;.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2024-05-07T13:21:55Z</dcterms:modified>
</cp:coreProperties>
</file>