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– wszystkim – Jego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2024-05-06T17:32:57Z</dcterms:modified>
</cp:coreProperties>
</file>