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Jedutun* mieli z sobą trąby i cymbały dla grających i instrumenty do (wtórowania) pieśni dla Boga; synowie Jedutuna zaś byli (również) 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Heman i Jedutun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2024-05-06T20:42:51Z</dcterms:modified>
</cp:coreProperties>
</file>