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Edomitów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Abiszaj, syn Serui, pobił w Dolinie Soli osiemnaście tysięcy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Abisaj, syn Sarwii, poraził Edomczyków w dolinie solnej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Abisaj zaś, syn Sarwijej, poraził Edom w Dolinie Żup Solnych, ośmnaście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Edomczyków w liczbie osiemnastu tysięcy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pokonał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pobił w Dolinie Soli osiemnastotysięczną armię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Ceruji, pobił w Dolinie Soli 18. 000.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 син Саруя побив Ідумею в долині солі, вісімнадцять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Abiatar, syn Ceruji, poraził osiemnaście tysięcy Edomitów w dolinie Solnej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Cerui, pobił Edomitów w Dolinie Soli – osiemnaście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2024-05-03T22:51:06Z</dcterms:modified>
</cp:coreProperties>
</file>