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panowanie po nim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synów Ammona, a jego syn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Nahas, król synów Ammonowych, a syn jego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umarł Naas, król synów Ammon, i królował syn jego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syn jego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zmarł Nachasz, król Ammonitów, i królem po nim został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po nim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zmarł Nachasz, król Ammonu, a władzę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umarł Nachasz, król Ammonitów, a jego syn objął rządy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Наас цар синів Аммона, і зацарював Анан його син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umarł Nachasz, król synów Ammonu, a zamiast niego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Nachasz, król synów Ammona, i w jego miejsce zaczął panować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2024-05-01T00:47:28Z</dcterms:modified>
</cp:coreProperties>
</file>