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szykuje mu się front bitwy z przodu i z tyłu, wybrał (część) wszystkich doborowych (wojowników) Izraela i ustawił (ich) naprzeciw Aramu.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2024-05-01T01:32:18Z</dcterms:modified>
</cp:coreProperties>
</file>