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oddał pod dowództwo swojego brata Abiszaja i wystawił ich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ludzi oddał pod rękę swego brata Abiszaja — oni ustawili się w szyku bojowym przeciw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Abisajemu, bratu swemu; i uszykowali się przeciw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Abisaj, brata swego, i udali się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ludzi oddał w ręce swego brata, Abiszaja, aby ich ustawił w szyku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zaś oddał pod dowództwo Abiszaja, swojego brata, i ci ustawili się naprzeciw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pod rozkazy Abiszajowi, swemu bratu, aby ustawili się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ludzi oddał pod dowództwo swojego brata Abiszaja, który ustawił ich w szyku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zostawił pod dowództwem swego brata Abiszaja; ci ustawili się w szyku bojowym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осталих з народу дав в руки Авесси свого брата, і стали лавами напроти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ludu dał pod rękę Abiszaia, swojego brata; stojąc w szyku przeciwko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w rękę Abiszaja, swego brata, żeby stanęli w szyku do starcia z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2024-05-01T07:24:57Z</dcterms:modified>
</cp:coreProperties>
</file>