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wynajęli sobie trzydzieści dwa tysiące rydwanów, króla Maaki i jego lud, a (ci) przyszli i rozłożyli się obozem pod Medebą.* Zebrali się też synowie Ammona ze swoich miast i przybyli na wojnę.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Medeba : 32 km na pd zach od Rabby, tej informacji brak w &lt;x&gt;100 10:6&lt;/x&gt;.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2024-04-30T23:14:18Z</dcterms:modified>
</cp:coreProperties>
</file>