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 tym usłyszał, wysłał (do nich) Joaba z całym zastępem* dzielnych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armią.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2024-05-01T07:19:18Z</dcterms:modified>
</cp:coreProperties>
</file>