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1"/>
        <w:gridCol w:w="6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Ammona wyszli natomiast i ustawili się do bitwy u wejścia do miasta, a królowie, którzy przyszli, (stanęli) oddzielnie – w polu.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2024-05-01T11:35:51Z</dcterms:modified>
</cp:coreProperties>
</file>