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niech JAHWE da ci rozsądek i rozum, abyś – gdy ustanowi cię (królem) nad Izraelem – przestrzegał Prawa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niech JAHWE da ci rozsądek i rozum, abyś przestrzegał Prawa JAHWE, twojego Boga, kiedy przekaże ci władzę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JAHWE ci dał roztropność i rozwagę i niech cię ustanowi nad Izraelem, abyś strzegł prawa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niech ci da Pan roztropność, i zmysł, a niech cię postanowi nad Izraelem, abyś strzegł zakonu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też JAHWE da roztropność i zmysł, abyś mógł rządzić Izraela i strzec zakonu JAHWE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Pan użyczył ci roztropności i rozsądku, gdy cię postawi nad Izraelem, abyś przestrzegał prawa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udzielił ci Pan roztropności i rozumu, abyś gdy przekażę ci władzę nad Izraelem, przestrzegał zakonu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da ci rozsądek, zrozumienie i niech ustanowi cię nad Izraelem, abyś strzegł prawa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cię roztropnością i wiedzą, kiedy ustanowi cię władcą Izraela, abyś przestrzegał Prawa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też Jahwe udzieli mądrości i rozwagi, gdy cię ustanowi nad Izraelem, byś strzegł Prawa Boga twego,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хай Господь дасть тобі мудрість і пізнання і скріпить тебе над Ізраїлем і, щоб ти зберігав і чинив закон твого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WIEKUISTY da ci roztropność, rozum, oraz cię ustanowi nad Israelem, abyś strzegł Prawa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JAHWE obdarzył cię roztropnością i zrozumieniem i oby ci dał nakaz co do Izraela – byś przestrzegał prawa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2024-04-29T17:48:09Z</dcterms:modified>
</cp:coreProperties>
</file>