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narodzi ci się syn, on będzie człowiekiem spokojnym* i dam mu wytchnienie od wszystkich jego wrogów dookoła, bo na imię będzie miał Salomon i za jego dni dam Izraelowi pokój i ciszę.**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urodzi ci się syn, który będzie człowiekiem spokojnym. Pozwolę mu wytchnąć od wszystkich okolicznych wrogów. Bo jak na imię będzie miał Salomon, tak też za jego dni obdarzę Izrael trwałym pokojem.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Oto urodzi ci się syn, który będzie człowiekiem pokoju, bo dam mu odpoczynek od wszystkich jego wrogów wokoło. Będzie miał na imię Salomon, ponieważ za jego dni dam Izraelowi pokój i odpoczynek.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 syn, któryć się urodzi, będzie mężem spokojnym; bo mu dam odpocznienie od wszystkich nieprzyjaciół jego zewsząd. Przetoż Salomon będzie imię jego; albowiem pokój i odpocznienie dam Izraelowi za dni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Syn, który się tobie narodzi, będzie mąż barzo spokojny. Bo go uspokoję ode wszech nieprzyjaciół jego wokoło i dla tej przyczyny będzie zwan spokojny. I dam pokój i odpoczynienie w Izraelu po wszytkie dni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urodzi ci się syn, będzie on mężem pokoju, bo udzielę mu pokoju ze wszystkimi wrogami jego dokoła; będzie miał bowiem na imię Salomon i za dni jego dam Izraelowi pokój i odpoczynek.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oto narodzi ci się syn, on będzie mężem spokoju, i Ja sprawię, że dozna spokoju od wszystkich swoich nieprzyjaciół wokoło; imię jego będzie Salomon i za jego czasów dam pokój i wytchnienie Izraelowi.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urodzi ci się syn. Będzie on człowiekiem spokoju, i dam mu odpocząć od wszystkich otaczających go z każdej strony nieprzyjaciół. Będzie miał na imię Salomon, ponieważ w czasach jego panowania dam Izraelowi pokój i odpoczynek.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Urodzi ci się syn, który będzie człowiekiem pokoju. Udzielę mu daru pokoju ze wszystkimi jego wrogami, którzy z nim sąsiadują. Będzie miał na imię Salomon. Pod jego rządami obdarzę Izraela pokojem i wytchnieniem.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urodzi ci się syn, który będzie mężem pokoju, bo udzielę mu pokoju od wszystkich jego nieprzyjaciół wokoło. Salomon bowiem będzie imię jego, a za jego panowania obdarzę Izraela pokojem i odpocznieniem.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тобі народиться син, цей буде чоловік спокою, і дам йому спокій від всіх ворогів довкруги, бо Соломон йому імя, і мир і спокій дам над Ізраїлем в його днях.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syn, który ci się urodzi, będzie spokojnym mężem; gdyż zewsząd dam mu odpocznienie od wszystkich jego nieprzyjaciół. Dlatego jego imię będzie Salomon; bowiem za jego dni dam Israelowi pokój wraz z odpocznieniem.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rodzi ci się syn. Okaże się on mężem spokojnym i zapewnię mu spokój ze strony wszystkich jego okolicznych nieprzyjaciół; imię jego bowiem będzie brzmiało Salomon i za jego dni dam Izraelowi pokój oraz wytchnienie.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człowiekiem spokojnym, </w:t>
      </w:r>
      <w:r>
        <w:rPr>
          <w:rtl/>
        </w:rPr>
        <w:t>אִיׁש מְנּוחָה</w:t>
      </w:r>
      <w:r>
        <w:rPr>
          <w:rtl w:val="0"/>
        </w:rPr>
        <w:t xml:space="preserve"> (’isz menucha h).</w:t>
      </w:r>
    </w:p>
  </w:footnote>
  <w:footnote w:id="3">
    <w:p>
      <w:pPr>
        <w:pStyle w:val="FootnoteText"/>
      </w:pPr>
      <w:r>
        <w:rPr>
          <w:rStyle w:val="FootnoteReference"/>
        </w:rPr>
        <w:t>2)</w:t>
      </w:r>
      <w:r>
        <w:t xml:space="preserve"> </w:t>
      </w:r>
      <w:r>
        <w:rPr>
          <w:rtl w:val="0"/>
        </w:rPr>
        <w:t>pokój i cisza, ׁ</w:t>
      </w:r>
      <w:r>
        <w:rPr>
          <w:rtl/>
        </w:rPr>
        <w:t>שָלֹום וָׁשֶקֶט</w:t>
      </w:r>
      <w:r>
        <w:rPr>
          <w:rtl w:val="0"/>
        </w:rPr>
        <w:t xml:space="preserve"> , hend.: trwały, głęboki pokój.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2024-04-29T23:59:20Z</dcterms:modified>
</cp:coreProperties>
</file>