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6"/>
        <w:gridCol w:w="1928"/>
        <w:gridCol w:w="2340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2024-04-29T06:11:15Z</dcterms:modified>
</cp:coreProperties>
</file>