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5"/>
        <w:gridCol w:w="3692"/>
        <w:gridCol w:w="3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Eliasziba jedenasty, na Jakima dwunasty,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Eliasziba jedenasty, na Jakima dwunasty,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Eliasziba, dwunasty na Jakima;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Eliasyba jedenasty, na Jakima dwunasty;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Eliasib, dwunasty Jacim,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Eliasziba, dwunasty na Jakima,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Eliasziba, dwunasty na Jakima,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Eliasziba, dwunasty na Jakima,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Eliaszib, dwunasty Jakim,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Eljasziba, dwunasty na Jakima,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одинадцятий Еліясіву, дванадцятий Якімові,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Eliasziba, dwunasty na Jakima,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Eliasziba jedenasty, na Jakima dwunasty,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2024-04-29T02:25:22Z</dcterms:modified>
</cp:coreProperties>
</file>