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4"/>
        <w:gridCol w:w="1978"/>
        <w:gridCol w:w="2400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Chupę trzynasty, na Jeszebaba czternasty,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2024-04-29T05:10:04Z</dcterms:modified>
</cp:coreProperties>
</file>