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6"/>
        <w:gridCol w:w="3383"/>
        <w:gridCol w:w="4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Petachiasza dziewiętnasty, na Jechezkela dwudziesty,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Petachiasza dziewiętnasty, na Jechezkela dwudziesty,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na Petachiasza, dwudziesty na Ezechiela;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Petachyjasza dziewiętnasty, na Ezechyjela dwudziesty;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Feteja, dwudziesty Hezechiel,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na Petachiasza, dwudziesty na Ezechiela,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na Petachiasza, dwudziesty na Jechezkela,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na Petachiasza, dwudziesty na Ezechiela,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Petachiasz, dwudziesty Ezechiel,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na Petachię, dwudziesty na Jechezkela,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девятнадцятий Фетею, двадцятий Езекилові,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na Petachiasza, dwudziesty na Ezechiela,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Petachiasza dziewiętnasty, na Jechezkela dwudziesty,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2024-04-28T23:53:21Z</dcterms:modified>
</cp:coreProperties>
</file>