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8"/>
        <w:gridCol w:w="1939"/>
        <w:gridCol w:w="55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Rechabiasza, to jest dla synów Rechabiasza, naczelnik Jisziasz,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2024-04-29T02:57:18Z</dcterms:modified>
</cp:coreProperties>
</file>