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[Hebrona]: Jerijasz,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naczelnik, Amariasz — drugi, Jachazjel — trzeci, Jekamam —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Chebrona: pierwszy Jeriasz, drugi Amariasz, trzeci Jachaziel,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Jeryjaszowi: Amaryjasz wtóry, Jehazylej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Jeriau pierwszy, Amariasz wtóry, Jahaziel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– Jerijasz, drugi – Amariasz, trzeci – Jachaziel,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Chebrona: Jeriasz - pierwszy, Amariasz - drugi, Jachazjel - trzeci, Jekameam -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Jerijjahu, drugi Amarjahu, trzeci Jachaziel, 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Єдія: Амадія другий, Язіїл третий, Йоком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Jerijasza to: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Hebrona – Jeriasz, będący głową; drugi, Amariasz; trzeci, Jachazjel; czwarty,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2024-04-28T23:52:11Z</dcterms:modified>
</cp:coreProperties>
</file>