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8"/>
        <w:gridCol w:w="3166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Jisziasz. Synowie Jisziasza: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Jisziasz. Synowie Jisziasza: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Jisziasz; z synów Jisziasza —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Michasowy Jesyjasz; z synów Jesyjaszowych Zacharyjasz.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Micha, Jesja, a syn Jesjaszów,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Jiszszijasz; z synów Jiszszijasza: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Michy był Jiszsziasz, z synów Jiszsziasza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 – Jiszszijasz; z synów Jiszszijasza –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 - Jeszijasz, spośród potomków Jeszijasza: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Miki był Iszszijja, a synem Iszszijji: Zekarjahu.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 Міхи: Ісія. Сини Ісії: Захарія.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Michaji był Jiszszijasz; z synów Jiszszijasza Zacharjasz.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Micheasza był Jiszsziasz; z synów Jiszsziasza – Zachariasz.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2024-04-28T20:37:48Z</dcterms:modified>
</cp:coreProperties>
</file>