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jego syn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Kisza,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Cysa, synowie Cysowi Jerahmeel.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Cis: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Kisza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 –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a spośród synów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Kiszą: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Кіса: сини Кіса: Ірамаїл.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Kisza; z synów Kisza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Kisza – synami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2024-04-28T20:23:02Z</dcterms:modified>
</cp:coreProperties>
</file>