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jedenasty Azarel,* jego synowie i bracia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25:4&lt;/x&gt; Uzjel.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2024-05-04T06:28:28Z</dcterms:modified>
</cp:coreProperties>
</file>