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0"/>
        <w:gridCol w:w="212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2024-05-04T14:55:42Z</dcterms:modified>
</cp:coreProperties>
</file>