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Jechieliego: Zetam i Joel, jego brat; byli (oni postawieni) nad skarbcami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Jechieliego: Zetam i jego brat Joel. Oni pilnowali skarbców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Jechiela: Zetam i jego brat Joel;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byli postawieni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skarbcami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Jehyjlowi byli Zetam, i Joel, brat jego; ci byli nad skarbami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Jehieli, Zatan i Joel, bracia jego, nad skarby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Jechiela: Zetam i brat jego, Joel, [mieli pieczę] nad skarbcami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Jechielici Zetam i Joel, jego brat, byli postawieni nad skarbcem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Jechielego, Zetam i jego brat Joel zarządzali skarbcami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Jechiela byli Zetam i jego brat Joel, którzy zarządzali skarbcem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Jechiela byli: Zetam i jego brat Joel; ci byli nad skarbcami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Іїла Зетом і Йоїл брати над скарбами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Jechielego, którzy byli nad skarbami Domu WIEKUISTEGO: Zetam i jego brat Joel.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Jechielego: Zetam i Joel, jego brat, byli ustanowieni nad skarbami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2024-05-02T22:05:15Z</dcterms:modified>
</cp:coreProperties>
</file>