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Elihu,* (jeden) z braci Dawida, nad Issacharem Omri, syn Michaela,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Eliab, Ἐλιαβ, por. &lt;x&gt;90 16:6&lt;/x&gt;;&lt;x&gt;90 17:13&lt;/x&gt;; &lt;x&gt;130 2:13&lt;/x&gt;.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2024-05-06T20:48:11Z</dcterms:modified>
</cp:coreProperties>
</file>