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8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synami Efraima Ozeasz, syn Azazjasza, nad (jedną) połową plemienia Manassesa Joel, syn Pedajasza,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Efraimem Ozeasz, syn Azazjasza; nad jedną połową plemienia Manassesa Joel, syn Pedajasza;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synami Efraima — Ozeasz, syn Azazjasza, nad połową pokolenia Manassesa — Joel, syn Pedajasza;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synami Efraimowymi Hosejasz, syn Azazyjaszowy; nad połową pokolenia Manasesowego Joel, syn Fadajaszowy;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syny Efraim, Ozee, syn Ozaziju; nad połowicą pokolenia Manasse, Joel, syn Fadajasza;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Efraimitami - Ozeasz, syn Azazjasza; nad połową pokolenia Manassesa - Joel, syn Pedajasza;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Efraimitami Ozeasz, syn Azazjasza, nad jedną połową plemienia Manassesa Joel, syn Pedajasza,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Efraimitami – Ozeasz, syn Azazjasza; nad połową plemienia Manassesa – Joel, syn Pedajasza;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Efraimitom - Ozeasz, syn Azazjasza; połowie plemienia Manassesa - Joel, syn Pedajasza;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Efraimitami - Hoszea, syn Azazjahu; nad połową pokolenia Manassego - Joel, syn Pedajahu;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Ефраїма Осій син Озія, в половині племени Манассії Йоіл син Фадея,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synami Efraima Hozeasz, syn Azazjasza; nad połową pokolenia Manaszy Joel, syn Pedaji;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Efraima – Hoszea, syn Azazjasza; połowy plemienia Manassesa – Joel, syn Pedajasza;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2024-05-06T18:03:06Z</dcterms:modified>
</cp:coreProperties>
</file>