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 – (powiedział Dawid) – pouczył mnie na piśmie z ręki JAHWE, o wszystkich szczegółach planu.*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— [jak powiedział Dawid] — pouczony został on na piśmie pochodzącym z ręki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powiedział 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przyszło do mnie na piśmie z ręki JAHWE, abym mógł zrozumieć, jak wykonać ten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rzekł Dawid, opisane z ręki Pańskiej mię doszło, abym zrozumiał wszystko, jako co urobić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to, prawi, przyszło spisano ręką PANSKĄ do mnie, abych wyrozumiał wszytkę robotę wizerunku.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- rzekł Dawid - o pracach zgodnie z planem budowy pouczony zostałem na piśmie ręką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pouczył Dawid Salomona zgodnie z pismem z ręki Pana pochodzącym i dotyczącym całego wykonania tego planu.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zapisane jest ręką JAHWE dla mnie, aby wszystkie plany prac stały się czytelne.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zostało mu przekazane na piśmie pochodzącym od JAHWE, aby dobrze zrozumiał to, co dotyczyło realizacji planu.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 tym wszystkim, jak wykonać prace według wzorów - zostałem pouczony przez Pisma pochodzące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в писанні з руки господньої дав Давид Соломонові за даним йому розумінням описаного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w oparciu o wytyczne z ręki WIEKUISTEGO, bym pojął wszystko z planu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”Dał wniknąć we wszystko, co było na piśmie z ręki JAHWE, która spoczęła na mnie, we wszystkie prace związane z planem budowy”.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28:19&lt;/x&gt; wg G: Wszystko pismem ręki Pana dał Dawid Salomonowi według podanego mu zrozumienia wykonania wzoru, πάντα ἐν γραφῇ χειρὸς κυρίου ἔδωκεν Δαυιδ Σαλωμων κατὰ τὴν περιγενηθεῖσαν αὐτῷ σύνεσιν τῆς κατεργασίας τοῦ παραδείγματος.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32:16&lt;/x&gt;; &lt;x&gt;140 29:25&lt;/x&gt;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2024-04-29T04:00:44Z</dcterms:modified>
</cp:coreProperties>
</file>