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zwrócił się do Salomona: Zbierz siły, bądź mężny — i działaj! Nie bój się, nie ulegaj trwodze, gdyż JAHWE, mój Bóg, będzie z tobą. On cię nie zawiedzie ani nie opuści. Z Nim wykonasz wszystko, co łączy się ze służbą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do swego syna Salomona: Bądź mocny i dzielny i wykonaj to. Nie bój się ani się nie lękaj, bo JAHWE Bóg, mój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nie porzuci cię ani nie opuści, dopóki nie dokończysz wszelkiej pracy wokół służby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rzekł Dawid do Salomona, syna swego: Zmacniaj się, a bądź mężnym, czyń to; nie bój się, ani się lękaj; bo Pan Bóg, Bóg mój, będzie z tobą, nie opuści cię, ani cię odstąpi, aż dokończysz wszystkiej roboty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Dawid Salomonowi, synowi swemu: Czyń mężnie a zmacniaj się i działaj! Nie bój się i nie lękaj się: bo JAHWE Bóg mój z tobą będzie i nie opuści cię ani ostawi, aż dokonasz wszytkiej roboty służby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swego syna, Salomona: Bądź mocny i dzielny, a wykonaj to! Nie lękaj się i nie przerażaj, bo Pan Bóg, mój Bóg, będzie z tobą, a nie opuści cię ani nie zostawi, aż będą wykonane wszelkie prace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Salomona, swego syna: Zabierz się dzielnie i ochotnie do dzieła, nie bój się i nie lękaj się, gdyż Pan, Bóg mój, będzie z tobą. On cię nie zawiedzie ani cię nie opuści, dopóki nie będzie wykonana cała praca wokoło służby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Dawid do Salomona, swego syna: Bądź mocny, bądź odważny i działaj! Nie bój się i nie lękaj, ponieważ JAHWE, Bóg, mój Bóg, jest z tobą. Nie opuści cię ani nie pozostawi, dopóki nie zostaną wykonane wszystkie prace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swego syna Salomona: „Bądź mężny i wytrwały, doprowadź do końca to dzieło. Nie obawiaj się i nie przerażaj, bo JAHWE Bóg, mój Bóg, jest z tobą. On cię nie opuści ani nie porzuci, dopóki nie dokończysz wszystkich prac, tak aby w domu JAHWE można było pełnić świętą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Dawid do swego syna Salomona: - Bądź wytrwały i mocny, a bierz się do dzieła! Nie trwóż się ani się nie lękaj, albowiem Bóg Jahwe, mój Bóg, jest z tobą. On cię nie opuści ani też nie odstąpi od ciebie, dopóki nie wykonasz wszystkich prac przeznaczonych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 свому синові: Будь мужним і кріпися і роби, не бійся, ані не лякайся, бо мій Господь Бог з тобою, не покине тебе і не оставить тебе аж доки ти не докінчиш кожне діло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swojego syna Salomona: Wzmacniaj się i bądź mężnym, to czyń; nie bój się, ani nie lękaj; bo WIEKUISTY, Bóg, mój Bóg jest z tobą; nie opuści cię, ani cię nie odstąpi, aż dokończysz całą robotę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”Bądź odważny i silny i działaj. Nie bój się ani się nie przerażaj, bo JAHWE Bóg, mój Bóg, jest z tobą.” On cię nie porzuci ani nie opuści, dopóki się nie zakończy całe dzieło usługiwania związane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2024-04-29T02:41:23Z</dcterms:modified>
</cp:coreProperties>
</file>