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21"/>
        <w:gridCol w:w="1968"/>
        <w:gridCol w:w="55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synem Neariasza byli: Elioenaj* i Hiskiasz, i Azrikam, ci trzej.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Elioenaj, </w:t>
      </w:r>
      <w:r>
        <w:rPr>
          <w:rtl/>
        </w:rPr>
        <w:t>אֶלְיֹועֵינַי</w:t>
      </w:r>
      <w:r>
        <w:rPr>
          <w:rtl w:val="0"/>
        </w:rPr>
        <w:t xml:space="preserve"> (’elio‘enaj), czyli: Bóg – Jego oczy nade mną.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2024-05-05T15:44:13Z</dcterms:modified>
</cp:coreProperties>
</file>